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B3" w:rsidRPr="00CE7F7C" w:rsidRDefault="003470B3" w:rsidP="00347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F7C">
        <w:rPr>
          <w:rFonts w:ascii="Times New Roman" w:hAnsi="Times New Roman" w:cs="Times New Roman"/>
          <w:i/>
          <w:sz w:val="28"/>
          <w:szCs w:val="28"/>
        </w:rPr>
        <w:t>Примерные задания для годовой контрольной работы</w:t>
      </w:r>
    </w:p>
    <w:p w:rsidR="003470B3" w:rsidRPr="00CE7F7C" w:rsidRDefault="003470B3" w:rsidP="00347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F7C">
        <w:rPr>
          <w:rFonts w:ascii="Times New Roman" w:hAnsi="Times New Roman" w:cs="Times New Roman"/>
          <w:i/>
          <w:sz w:val="28"/>
          <w:szCs w:val="28"/>
        </w:rPr>
        <w:t>по математике</w:t>
      </w:r>
    </w:p>
    <w:p w:rsidR="003470B3" w:rsidRPr="00CE7F7C" w:rsidRDefault="003470B3" w:rsidP="00347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F7C">
        <w:rPr>
          <w:rFonts w:ascii="Times New Roman" w:hAnsi="Times New Roman" w:cs="Times New Roman"/>
          <w:i/>
          <w:sz w:val="28"/>
          <w:szCs w:val="28"/>
        </w:rPr>
        <w:t xml:space="preserve">3 класс </w:t>
      </w:r>
    </w:p>
    <w:p w:rsidR="00A6121F" w:rsidRPr="00CE7F7C" w:rsidRDefault="003470B3" w:rsidP="00347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F7C">
        <w:rPr>
          <w:rFonts w:ascii="Times New Roman" w:hAnsi="Times New Roman" w:cs="Times New Roman"/>
          <w:i/>
          <w:sz w:val="28"/>
          <w:szCs w:val="28"/>
        </w:rPr>
        <w:t>УМК «Начальная школа XXI век»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6D7666" w:rsidRPr="007F2156" w:rsidTr="006D7666">
        <w:tc>
          <w:tcPr>
            <w:tcW w:w="5637" w:type="dxa"/>
          </w:tcPr>
          <w:p w:rsidR="006D7666" w:rsidRPr="007F2156" w:rsidRDefault="003470B3" w:rsidP="006D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Образцы з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045" w:type="dxa"/>
          </w:tcPr>
          <w:p w:rsidR="006D7666" w:rsidRPr="007F2156" w:rsidRDefault="006D7666" w:rsidP="006D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</w:tr>
      <w:tr w:rsidR="006D7666" w:rsidRPr="007F2156" w:rsidTr="006D7666">
        <w:tc>
          <w:tcPr>
            <w:tcW w:w="5637" w:type="dxa"/>
          </w:tcPr>
          <w:p w:rsidR="006D7666" w:rsidRPr="007F2156" w:rsidRDefault="006D7666" w:rsidP="006D76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</w:t>
            </w:r>
          </w:p>
          <w:p w:rsidR="006D7666" w:rsidRPr="007F2156" w:rsidRDefault="00F349F7" w:rsidP="00F34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3470B3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100 – (140 + 20) : 80 </w:t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349F7" w:rsidRPr="007F2156" w:rsidRDefault="00CE7F7C" w:rsidP="00F3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9F7" w:rsidRPr="007F2156">
              <w:rPr>
                <w:rFonts w:ascii="Times New Roman" w:hAnsi="Times New Roman" w:cs="Times New Roman"/>
                <w:sz w:val="28"/>
                <w:szCs w:val="28"/>
              </w:rPr>
              <w:t>вычислять значения числовых выражений, содержащих 2-3 и более действий (со скобками и без скобок);</w:t>
            </w:r>
          </w:p>
          <w:p w:rsidR="00F349F7" w:rsidRPr="007F2156" w:rsidRDefault="00F349F7" w:rsidP="00F3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- вычислять сумму и разность чисел в пределах 1000; </w:t>
            </w:r>
          </w:p>
          <w:p w:rsidR="00F349F7" w:rsidRPr="007F2156" w:rsidRDefault="00F349F7" w:rsidP="00F3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 выполнять умножение и деление на однозначное и на двузначное число, используя письменные алгоритмы вычислений;</w:t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D7666" w:rsidRPr="007F2156" w:rsidTr="006D7666">
        <w:tc>
          <w:tcPr>
            <w:tcW w:w="5637" w:type="dxa"/>
          </w:tcPr>
          <w:p w:rsidR="006D7666" w:rsidRPr="007F2156" w:rsidRDefault="006D7666" w:rsidP="00F349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Подчеркни  верное равенство</w:t>
            </w:r>
          </w:p>
          <w:p w:rsidR="006D7666" w:rsidRPr="007F2156" w:rsidRDefault="006D7666" w:rsidP="006D7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459 + 107 – 264 = 301</w:t>
            </w:r>
          </w:p>
          <w:p w:rsidR="006D7666" w:rsidRPr="007F2156" w:rsidRDefault="00F349F7" w:rsidP="006D76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3470B3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32 = 928</w:t>
            </w:r>
          </w:p>
          <w:p w:rsidR="003470B3" w:rsidRPr="007F2156" w:rsidRDefault="003470B3" w:rsidP="003470B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6D7666" w:rsidRPr="007F2156" w:rsidRDefault="006D7666" w:rsidP="006D76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</w:t>
            </w:r>
            <w:r w:rsidR="00F349F7"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>числовые равенства и неравенства;</w:t>
            </w:r>
          </w:p>
          <w:p w:rsidR="00F349F7" w:rsidRPr="007F2156" w:rsidRDefault="00F349F7" w:rsidP="00F3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- вычислять сумму и разность чисел в пределах 1000; </w:t>
            </w:r>
          </w:p>
          <w:p w:rsidR="00F349F7" w:rsidRPr="007F2156" w:rsidRDefault="00F349F7" w:rsidP="00F3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 выполнять умножение и деление на однозначное и на двузначное число, используя письменные алгоритмы вычислений;</w:t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66" w:rsidRPr="007F2156" w:rsidTr="006D7666">
        <w:tc>
          <w:tcPr>
            <w:tcW w:w="5637" w:type="dxa"/>
          </w:tcPr>
          <w:p w:rsidR="006D7666" w:rsidRPr="007F2156" w:rsidRDefault="006D7666" w:rsidP="00F349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Сравни данные значения величин</w:t>
            </w:r>
          </w:p>
          <w:p w:rsidR="006D7666" w:rsidRPr="007F2156" w:rsidRDefault="006D7666" w:rsidP="006D7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3 дм 5 см…… 299 мм</w:t>
            </w:r>
          </w:p>
          <w:p w:rsidR="006D7666" w:rsidRPr="007F2156" w:rsidRDefault="006D7666" w:rsidP="006D7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98 мин …… 2 ч</w:t>
            </w:r>
          </w:p>
          <w:p w:rsidR="006D7666" w:rsidRPr="007F2156" w:rsidRDefault="00665229" w:rsidP="003470B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…… 2 </w:t>
            </w:r>
            <w:proofErr w:type="spellStart"/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  <w:p w:rsidR="006D7666" w:rsidRDefault="003470B3" w:rsidP="003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          2 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см 5 мм ….. 25 </w:t>
            </w:r>
            <w:proofErr w:type="spellStart"/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CE7F7C" w:rsidRPr="007F2156" w:rsidRDefault="00CE7F7C" w:rsidP="003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3470B3" w:rsidRPr="007F2156" w:rsidRDefault="003470B3" w:rsidP="00F34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</w:t>
            </w:r>
            <w:r w:rsidR="00F349F7"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знаки </w:t>
            </w:r>
            <w:r w:rsidR="00665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=, </w:t>
            </w:r>
            <w:r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>&lt; и &gt;;</w:t>
            </w:r>
          </w:p>
          <w:p w:rsidR="006D7666" w:rsidRPr="007F2156" w:rsidRDefault="00F349F7" w:rsidP="00F3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D7666"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>ср</w:t>
            </w:r>
            <w:r w:rsidRPr="007F2156">
              <w:rPr>
                <w:rFonts w:ascii="Times New Roman" w:hAnsi="Times New Roman" w:cs="Times New Roman"/>
                <w:bCs/>
                <w:sz w:val="28"/>
                <w:szCs w:val="28"/>
              </w:rPr>
              <w:t>авнивать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>значения величин, выраженных в одинаковых или разных единицах;</w:t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66" w:rsidRPr="007F2156" w:rsidTr="006D7666">
        <w:tc>
          <w:tcPr>
            <w:tcW w:w="5637" w:type="dxa"/>
          </w:tcPr>
          <w:p w:rsidR="006D7666" w:rsidRPr="007F2156" w:rsidRDefault="006D7666" w:rsidP="00F349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Машина была в пути 3 часа, каждый час проезжала 62 км. После этого ей осталось проехать до места назначения в 4 раза большее расстояние. Сколько всего километров должна проехать машина?</w:t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349F7" w:rsidRPr="007F2156" w:rsidRDefault="00F349F7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15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текст учебной задачи с целью поиска алгоритма ее решения; </w:t>
            </w:r>
          </w:p>
          <w:p w:rsidR="00F349F7" w:rsidRPr="007F2156" w:rsidRDefault="00F349F7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15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ситуацию, представленную в тексте арифметической задачи, в виде схемы, рисунка; </w:t>
            </w:r>
          </w:p>
          <w:p w:rsidR="00F349F7" w:rsidRPr="007F2156" w:rsidRDefault="00F349F7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-решать составные арифметические задачи в </w:t>
            </w:r>
            <w:r w:rsidR="003470B3" w:rsidRPr="007F2156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различных комбинациях; </w:t>
            </w:r>
          </w:p>
          <w:p w:rsidR="00F349F7" w:rsidRPr="007F2156" w:rsidRDefault="00F349F7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15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выбор арифметических действий для решения задач; </w:t>
            </w:r>
          </w:p>
          <w:p w:rsidR="003470B3" w:rsidRPr="007F2156" w:rsidRDefault="00F349F7" w:rsidP="003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0B3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умножение и деление на однозначное и на двузначное число, используя письменные алгоритмы </w:t>
            </w:r>
            <w:r w:rsidR="003470B3" w:rsidRPr="007F2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вычислений;</w:t>
            </w:r>
          </w:p>
          <w:p w:rsidR="00F349F7" w:rsidRPr="007F2156" w:rsidRDefault="00F349F7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15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сумму и разность чисел в пределах 1000, используя изученные устные и письменные приемы вычислений; </w:t>
            </w:r>
          </w:p>
          <w:p w:rsidR="006D7666" w:rsidRPr="007F2156" w:rsidRDefault="00F349F7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156"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вычислять значения простых и составных числовых выражений.</w:t>
            </w:r>
          </w:p>
        </w:tc>
      </w:tr>
      <w:tr w:rsidR="006D7666" w:rsidRPr="007F2156" w:rsidTr="006D7666">
        <w:tc>
          <w:tcPr>
            <w:tcW w:w="5637" w:type="dxa"/>
          </w:tcPr>
          <w:p w:rsidR="006D7666" w:rsidRPr="007F2156" w:rsidRDefault="006D7666" w:rsidP="00F349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 две прямые так, чтобы они пересекались в точке А под прямым углом и одна из прямых проходила через точку М.</w:t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0536" cy="803081"/>
                  <wp:effectExtent l="19050" t="0" r="8864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547" cy="80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3470B3" w:rsidRPr="007F2156" w:rsidRDefault="003470B3" w:rsidP="003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 проводить прямую через одну и через две точки.</w:t>
            </w:r>
          </w:p>
          <w:p w:rsidR="006D7666" w:rsidRPr="007F2156" w:rsidRDefault="006D7666" w:rsidP="003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66" w:rsidRPr="007F2156" w:rsidTr="006D7666">
        <w:tc>
          <w:tcPr>
            <w:tcW w:w="5637" w:type="dxa"/>
          </w:tcPr>
          <w:p w:rsidR="006D7666" w:rsidRPr="007F2156" w:rsidRDefault="006D7666" w:rsidP="00F349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Длина ломаной, состоящей из трёх звеньев, равна 9 см. Построй одну из таких  ломаных. Запиши длину каждого её звена.</w:t>
            </w: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3470B3" w:rsidRPr="007F2156" w:rsidRDefault="003470B3" w:rsidP="003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- изображать прямую и ломаную линии с помощью линейки.</w:t>
            </w:r>
          </w:p>
          <w:p w:rsidR="003470B3" w:rsidRPr="007F2156" w:rsidRDefault="003470B3" w:rsidP="003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66" w:rsidRPr="007F2156" w:rsidRDefault="006D7666" w:rsidP="00A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66" w:rsidRPr="007F2156" w:rsidTr="006D7666">
        <w:tc>
          <w:tcPr>
            <w:tcW w:w="5637" w:type="dxa"/>
          </w:tcPr>
          <w:p w:rsidR="006D7666" w:rsidRPr="007F2156" w:rsidRDefault="003470B3" w:rsidP="003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 xml:space="preserve">7*. </w:t>
            </w:r>
            <w:r w:rsidR="006D7666" w:rsidRPr="007F2156">
              <w:rPr>
                <w:rFonts w:ascii="Times New Roman" w:hAnsi="Times New Roman" w:cs="Times New Roman"/>
                <w:sz w:val="28"/>
                <w:szCs w:val="28"/>
              </w:rPr>
              <w:t>Построй цветным карандашом ось симметрии луча АМ.</w:t>
            </w:r>
          </w:p>
          <w:p w:rsidR="006D7666" w:rsidRPr="007F2156" w:rsidRDefault="006D7666" w:rsidP="006D766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9821" cy="1391478"/>
                  <wp:effectExtent l="19050" t="0" r="429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01" cy="139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666" w:rsidRPr="007F2156" w:rsidRDefault="006D7666" w:rsidP="006D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Есть ли ещё оси симметрии этого луча?</w:t>
            </w:r>
          </w:p>
          <w:p w:rsidR="006D7666" w:rsidRPr="007F2156" w:rsidRDefault="006D7666" w:rsidP="006D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Подчеркни правильный ответ.</w:t>
            </w:r>
          </w:p>
          <w:p w:rsidR="006D7666" w:rsidRPr="007F2156" w:rsidRDefault="006D7666" w:rsidP="006D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Да                    Нет</w:t>
            </w:r>
          </w:p>
        </w:tc>
        <w:tc>
          <w:tcPr>
            <w:tcW w:w="5045" w:type="dxa"/>
          </w:tcPr>
          <w:p w:rsidR="006D7666" w:rsidRPr="007F2156" w:rsidRDefault="00CE7F7C" w:rsidP="003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0B3" w:rsidRPr="007F2156">
              <w:rPr>
                <w:rFonts w:ascii="Times New Roman" w:hAnsi="Times New Roman" w:cs="Times New Roman"/>
                <w:sz w:val="28"/>
                <w:szCs w:val="28"/>
              </w:rPr>
              <w:t>проводить ось симметрии геометрической фигуры.</w:t>
            </w:r>
          </w:p>
        </w:tc>
      </w:tr>
    </w:tbl>
    <w:p w:rsidR="006D7666" w:rsidRPr="007F2156" w:rsidRDefault="006D7666" w:rsidP="006D7666">
      <w:pPr>
        <w:rPr>
          <w:rFonts w:ascii="Times New Roman" w:hAnsi="Times New Roman" w:cs="Times New Roman"/>
          <w:sz w:val="28"/>
          <w:szCs w:val="28"/>
        </w:rPr>
        <w:sectPr w:rsidR="006D7666" w:rsidRPr="007F2156" w:rsidSect="006D76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3EA" w:rsidRPr="007F2156" w:rsidRDefault="006C73EA" w:rsidP="006D7666">
      <w:pPr>
        <w:rPr>
          <w:rFonts w:ascii="Times New Roman" w:hAnsi="Times New Roman" w:cs="Times New Roman"/>
          <w:sz w:val="28"/>
          <w:szCs w:val="28"/>
        </w:rPr>
        <w:sectPr w:rsidR="006C73EA" w:rsidRPr="007F2156" w:rsidSect="006D76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3EA" w:rsidRPr="007F2156" w:rsidRDefault="006C73EA" w:rsidP="006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666" w:rsidRPr="007F2156" w:rsidRDefault="006D7666" w:rsidP="00F34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6D7666" w:rsidRPr="007F2156" w:rsidSect="006D76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3EA" w:rsidRPr="007F2156" w:rsidRDefault="006C73EA" w:rsidP="006C73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6121F" w:rsidRPr="007F2156" w:rsidRDefault="00A6121F" w:rsidP="006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3EA" w:rsidRPr="007F2156" w:rsidRDefault="006C73EA" w:rsidP="006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21F" w:rsidRPr="007F2156" w:rsidRDefault="00A6121F" w:rsidP="006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21F" w:rsidRPr="007F2156" w:rsidRDefault="00A6121F" w:rsidP="00A61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21F" w:rsidRPr="007F2156" w:rsidRDefault="00A6121F" w:rsidP="00A612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121F" w:rsidRPr="007F2156" w:rsidSect="006C73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sz w:val="20"/>
        <w:szCs w:val="20"/>
        <w:lang w:eastAsia="ar-SA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kern w:val="1"/>
        <w:sz w:val="20"/>
        <w:szCs w:val="20"/>
      </w:rPr>
    </w:lvl>
  </w:abstractNum>
  <w:abstractNum w:abstractNumId="5">
    <w:nsid w:val="0620299C"/>
    <w:multiLevelType w:val="hybridMultilevel"/>
    <w:tmpl w:val="55121A0C"/>
    <w:lvl w:ilvl="0" w:tplc="C10C92DA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1373C"/>
    <w:multiLevelType w:val="hybridMultilevel"/>
    <w:tmpl w:val="283AA4B8"/>
    <w:lvl w:ilvl="0" w:tplc="1F4C3016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A812566"/>
    <w:multiLevelType w:val="hybridMultilevel"/>
    <w:tmpl w:val="5D8C3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4623"/>
    <w:multiLevelType w:val="hybridMultilevel"/>
    <w:tmpl w:val="FE1878D6"/>
    <w:lvl w:ilvl="0" w:tplc="FA960242">
      <w:start w:val="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775D6"/>
    <w:multiLevelType w:val="hybridMultilevel"/>
    <w:tmpl w:val="87E25E06"/>
    <w:lvl w:ilvl="0" w:tplc="2BDAC4CE">
      <w:start w:val="667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004"/>
    <w:rsid w:val="00314C27"/>
    <w:rsid w:val="003470B3"/>
    <w:rsid w:val="00665229"/>
    <w:rsid w:val="006C73EA"/>
    <w:rsid w:val="006D7666"/>
    <w:rsid w:val="007D78D7"/>
    <w:rsid w:val="007F2156"/>
    <w:rsid w:val="00A6121F"/>
    <w:rsid w:val="00A73004"/>
    <w:rsid w:val="00B15F0E"/>
    <w:rsid w:val="00CE7F7C"/>
    <w:rsid w:val="00F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</cp:lastModifiedBy>
  <cp:revision>6</cp:revision>
  <dcterms:created xsi:type="dcterms:W3CDTF">2019-03-27T03:47:00Z</dcterms:created>
  <dcterms:modified xsi:type="dcterms:W3CDTF">2019-03-31T08:09:00Z</dcterms:modified>
</cp:coreProperties>
</file>